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2"/>
        <w:gridCol w:w="6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Mojżesza: Spisz sobie te słowa, ponieważ na (podstawie) tych słów zawarłem przymierze z tobą i z 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2024-04-27T19:29:09Z</dcterms:modified>
</cp:coreProperties>
</file>