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Mojżesz przywołał ich, zawrócili — Aaron wraz ze wszystkimi przywódcami zgromadzenia — i Mojżesz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zawołał ich i Aaron oraz wszyscy przywódcy zgromadzenia Izraela wrócili do niego.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 na nich Mojżesz, i nawrócili się ku niemu Aaron, i wszystkie książęta zgromadzenia, i mówił Mojżesz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zawołani od niego, wrócili się, tak Aaron jako przełożeni zgromadzenia. A potym jako odprawił rzecz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ich przywołał, Aaron i wszyscy przywódcy zgromadzenia przyszli do niego,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ich przywołał, zwrócili się Aaron i wszyscy przywódcy zboru do niego, a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zawołał ich, a wtedy Aaron oraz wszyscy przywódcy społeczności podeszli do niego i Mojżesz do nich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przywołał ich, a gdy Aaron i wszyscy przywódcy rodów podeszli do niego, zaczął z nimi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przywołał. Wrócili wtedy do niego, Aaron i wszyscy książęta ludu,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ich przywołał i wrócili do niego Aharon i wszyscy przywódcy społeczności. I Mosze 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їх Мойсей, і повернулися до нього Аарон і всі старшини збору, і Мойсей заговорив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przywołał; zatem Ahron i wszyscy przywódcy zboru zwrócili się ku niemu i Mojżesz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ich wezwał. Toteż Aaron i wszyscy naczelnicy spośród zgromadzenia wrócili do niego i Mojżesz począł do nich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2024-04-28T04:34:56Z</dcterms:modified>
</cp:coreProperties>
</file>