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przystąpili* wszyscy synowie Izraela i przykazał im wszystko to, co oznajmił mu JHWH** na górze Synaj.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podeszli do niego pozostali Izraelici i Mojżesz przekazał im wszystko to, co oznajmił mu JAHWE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podeszli też wszyscy synowie Izraela, a on przykazał im wszystko, o czym JAHWE z nim rozmawiał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też przyszli wszyscy synowie Izraelscy, którym przykazał wszystko, co mówił Pan z nim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do niego wszyscy synowie Izraelowi. Którym przykazał wszytko, co słyszał od JAHWE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także Izraelici, a on nakazał im wszystko, co Pan mu powiedział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przystąpili wszyscy synowie izraelscy, a on przekazał im wszystko to, co Pan rzekł do niego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przybliżyli się wszyscy Izraelici, a on przekazał im wszystko, co powiedział mu JAHWE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podeszli również pozostali Izraelici, a Mojżesz ogłosił im wszystkie polecenia, które JAHWE przekazał mu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podeszli wszyscy [inni] Izraelici, a [Mojżesz] wyłożył im wszystko, o czym Jahwe rozmawiał z nim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zbliżyli się wszyscy synowie Jisraela i przykazał im wszystko to, co mówił mu Bóg na górze Synaj.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прийшли до нього всі ізраїльські сини, і він заповів їм все, що сказав до нього Господь на Синайській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podeszli wszyscy synowie Israela. Więc zapowiedział im wszystko, co z nim mówił WIEKUISTY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zbliżyli się doń wszyscy synowie Izraela, a on zaczął im nakazywać wszystko, o czym JAHWE z nim rozmawiał na górze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do niego, </w:t>
      </w:r>
      <w:r>
        <w:rPr>
          <w:rtl/>
        </w:rPr>
        <w:t>אֵלָיו</w:t>
      </w:r>
      <w:r>
        <w:rPr>
          <w:rtl w:val="0"/>
        </w:rPr>
        <w:t xml:space="preserve"> 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o czym rozmawiał z nim JHWH, </w:t>
      </w:r>
      <w:r>
        <w:rPr>
          <w:rtl/>
        </w:rPr>
        <w:t>אֲׁשֶרּדִּבֶר יְהוָה אִּתֹוּכָל־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2024-04-27T14:20:55Z</dcterms:modified>
</cp:coreProperties>
</file>