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Wyciosał więc Mojżesz* dwie kamienne tablice, takie jak poprzednie, wstał Mojżesz** wcześnie rano i wszedł na górę Synaj, jak mu przykazał JHWH; wziął też do ręki dwie kamienne tablice.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 PS; w MT brak.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Mojżesz : brak w PS.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2024-04-27T16:20:08Z</dcterms:modified>
</cp:coreProperties>
</file>