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 w obłoku, (on) zaś ustawił się tam przy Nim i wezwał*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obłoku. Oczekujący Go Mojżesz wezwał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zstąpił w obłoku, stanął tam z nim, i wypowiedział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Pan w obłoku, i stanął tam z nim, i zawołał imieniem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JAHWE przez obłok, stanął Mojżesz z nim, wzywając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w obłoku, i [Mojżesz] zatrzymał się koło Niego, i wypowiedział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Pan w obłoku, a on stanął tam przy nim i wezwał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zstąpił w obłoku i stanął tam przy nim, a on wezwał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w obłoku, stanął przy Mojżeszu i wypowiedział imię, które brzmi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w obłoku, a Mojżesz stanął tam przy Nim i wzywał Jahwe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obłoku i stanął tam z nim. I [Mosze] wezwał Imienia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Господь у хмарі і став там перед ним. І закликав іменем Господним.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zszedł w obłoku, a Mojżesz stanął tam przy Nim, i wygłosił Imię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 w obłoku i stanął tam przy nim, i oznajmił 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wezwał (…) ogłosił, </w:t>
      </w:r>
      <w:r>
        <w:rPr>
          <w:rtl/>
        </w:rPr>
        <w:t>וַּיִקְרָא (…) וַּיִקְרָא</w:t>
      </w:r>
      <w:r>
        <w:rPr>
          <w:rtl w:val="0"/>
        </w:rPr>
        <w:t xml:space="preserve"> : w obu przyp. występuje to samo słowo hbr. Można by je przetłumaczyć: zawołał, lecz wówczas mogłoby nie oddawać myśli tekstu hbr.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2024-04-28T01:27:20Z</dcterms:modified>
</cp:coreProperties>
</file>