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9"/>
        <w:gridCol w:w="4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pośpieszył Mojżesz, i pochylił się ku ziemi, i pokłonił się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natychmiast pochylił się ku ziemi, oddał pokłon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spiesznie pochylił się do ziemi i oddał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Pospieszywszy się tedy Mojżesz nachylił się ku ziemi i pokłonił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pośpieszywszy się Mojżesz, schylił się twarzą do ziemie i kłaniając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Mojżesz skłonił się aż do ziemi i oddał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pochylił się Mojżesz śpiesznie aż do ziemi, złożył pokłon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szybko pochylił się do ziemi, oddał pokłon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pospiesznie oddał ukłon aż do ziemi, upadł na twarz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spiesznie pochylił się do ziemi i 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prędko schylił się do ziemi i złożył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поспішившись, Мойсей поклонився, прихилившись до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także pospieszył, skłonił się do ziemi i się ukorzył.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natychmiast pokłonił się szybko do ziemi i padł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2024-04-28T04:51:44Z</dcterms:modified>
</cp:coreProperties>
</file>