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2"/>
        <w:gridCol w:w="1920"/>
        <w:gridCol w:w="5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całe zgromadzenie synów Izraela sprzed oblicza Mojżesza.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2024-05-05T09:56:36Z</dcterms:modified>
</cp:coreProperties>
</file>