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dla przybytku deski z drewna akacji, stojące (pionowo).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2024-05-04T18:59:00Z</dcterms:modified>
</cp:coreProperties>
</file>