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7"/>
        <w:gridCol w:w="2048"/>
        <w:gridCol w:w="53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pokrył go szczerym złotem, i zrobił mu złotą ramę dookoła.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2024-05-01T14:07:53Z</dcterms:modified>
</cp:coreProperties>
</file>