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na cztery jej stopy: dwa pierścienie na jedną jej stronę i dwa pierścienie na drugą jej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2024-05-01T13:57:10Z</dcterms:modified>
</cp:coreProperties>
</file>