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(od objętych spisem członków) zgromadzenia było sto talentów i tysiąc siedemset siedemdziesiąt pięć sykli, według sykla (miejsca)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2024-05-02T09:50:26Z</dcterms:modified>
</cp:coreProperties>
</file>