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wzniesiesz przybytek* namiotu spotkania.**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wzniesiesz przybytek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pierwszego miesiąca, wystawisz przybytek,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Namiot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miesiąca pierwszego, pierwszego dnia tegoż miesiąca wystawisz przybytek, namiot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pierwszego, dnia pierwszego księżyca, postawisz przybytek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miesiąca pierwszego postawisz przybytek wraz z 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wzniesiesz przybytek, Namiot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ustawisz Przybytek,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„Pierwszego dnia pierwszego miesiąca ustawisz święte mieszkanie wraz z 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masz ustawić Przybytek z Namiotem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pierwszego miesiąca postawisz Miejsce Obecności - Namiot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першім дні першого місяця, новий місяць, поставиш шатро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pierwszego nowiu, pierwszego dnia tego miesiąca wystawisz przybytek Przybytek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dniu miesiąca pierwszego, w pierwszym dniu tego miesiąca, masz wznieść przybytek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przybytek : brak w GK.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הַּמִׁשְּכָן</w:t>
      </w:r>
      <w:r>
        <w:rPr>
          <w:rtl w:val="0"/>
        </w:rPr>
        <w:t xml:space="preserve"> (z det.) pod. w w.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2024-05-02T22:28:31Z</dcterms:modified>
</cp:coreProperties>
</file>