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1778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Koracha (to):* Asir i Elkana, i Abiasaf.** To są rodziny Koracha.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16:1-35&lt;/x&gt;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Abiasaf, </w:t>
      </w:r>
      <w:r>
        <w:rPr>
          <w:rtl/>
        </w:rPr>
        <w:t>אֲבִיאָסָף</w:t>
      </w:r>
      <w:r>
        <w:rPr>
          <w:rtl w:val="0"/>
        </w:rPr>
        <w:t xml:space="preserve"> : wg PS: </w:t>
      </w:r>
      <w:r>
        <w:rPr>
          <w:rtl/>
        </w:rPr>
        <w:t>אֶבִיָסָף</w:t>
      </w:r>
      <w:r>
        <w:rPr>
          <w:rtl w:val="0"/>
        </w:rPr>
        <w:t xml:space="preserve"> , zob. &lt;x&gt;130 6:8&lt;/x&gt;, 22;&lt;x&gt;130 9:19&lt;/x&gt;.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2024-04-28T23:33:55Z</dcterms:modified>
</cp:coreProperties>
</file>