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wędrówki, w której gościli.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2024-04-28T23:23:19Z</dcterms:modified>
</cp:coreProperties>
</file>