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— poprosił. Mojżesz powiedział: Stanie się według twoich słów, byś się przekonał, że nie ma nikogo takiego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Jutro.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twego słowa, abyś wiedział,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Jutro. Tedy rzekł Mojżesz: Uczynię według słowa twego, abyś wiedział, że nie masz, jako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Jutro. A on: Według słowa twego, pry, uczynię: abyś wiedział, że nie masz jako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rzekł Mojżesz: Stanie się według słowa twego, abyś poznał, że nie ma nikogo takiego jak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Jutro. A Mojżesz odpowiedział: Stanie się według życzenia twego, abyś poznał, że Pan, Bóg nasz, nie ma sobie równego;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i składano na stosy, a wszędzie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Pozbierano je więc na stosy, aż zaczęło cuchnąć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je na liczne sterty a [cały] kraj cuchnął.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 купи купи, і засмерділась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zgarniali je na liczne kupy,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”Jutro”. On więc powiedział: ”Stanie się według twego słowa, abyś poznał, że nie ma nikogo innego, kto by był jak JAHWE, nasz Bóg;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2024-05-01T14:06:14Z</dcterms:modified>
</cp:coreProperties>
</file>