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udać się w trzydniową wędrówkę na pustynię i (tam) złożyć ofiarę JAHWE, naszemu Bogu – tak jak nam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udać się w trzydniową wędrówkę na pustynię i tam złożyć ofiarę JAHWE, naszemu Bogu, tak jak nam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w trzy dni drogi na pustynię i złożymy ofiarę JAHWE, naszemu Bogu, jak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trzech dni pójdziemy na puszczą, i ofiarować będziemy Panu Bogu naszemu, jako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drogi pójdziemy na puszczą a ofiarować będziemy Panu Bogu naszemu,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na pustynię, o trzy dni drogi, aby złożyć ofiarę Panu, Bogu naszemu, jak nam to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odbyć trzydniową wędrówkę na pustynię i złożyć ofiarę Panu, Bogu naszemu, tak jak nam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spełnił prośbę Mojżesza i uwolnił od much faraona, jego sługi i jego lud. Nie została ani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prośbę Mojżesza i całkowicie oddalił robactwo od faraona, jego dworu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uczynił według słów Mojżesza: bąki odstąpiły od faraona, od jego służebnych i ludu; nie pozostał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uczynił według słów Moszego. Usunął rozwścieczone zwierzęta od faraona, jego sług i jego ludu. Nie zostało ani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 як сказав Мойсей, і прогнав псячі мухи від Фараона і від його слуг і від його народу, і не осталося ні одної.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uczynił według słowa Mojżesza i oddalił rój robactwa od faraona, od jego sług oraz od jego ludu, tak, że nie zostało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Udamy się na pustkowie na odległość trzech dni drogi i złożymy ofiarę JAHWE, naszemu Bogu, jak to nam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2024-05-01T18:17:03Z</dcterms:modified>
</cp:coreProperties>
</file>