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także tym razem faraon zatwardził swe serce – i nie wypuścił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2024-05-01T13:26:56Z</dcterms:modified>
</cp:coreProperties>
</file>