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0"/>
        <w:gridCol w:w="57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uczynili tak też wróżbici swoimi tajemnymi (zaklęciami), (oni) też sprowadzili żaby na ziemię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wróżbici za pomocą swoich tajemnych zaklęć uczynili to samo. Oni też sprowadzili żaby na ziemię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czarownicy uczynili to samo swoimi czarami i sprowadzili żaby na ziemię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także czarownicy czarami swemi, i wywiedli żaby na ziemię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czarownicy uczynili czarami swemi tymże sposobem i wywiedli żaby na ziemię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czarownicy uczynili to samo dzięki swym zaklęciom i sprowadzili żaby na ziemię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czarownicy uczynili czarami swoimi to samo i sprowadzili żaby na ziemię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Żaby odejdą od ciebie i z twego domu, od twoich sług i od twego ludu i pozostaną tylko w Nilu.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Żaby oddalą się od ciebie, od twojego pałacu, od twoich dworzan i od twojego ludu, pozostaną tylko w Nilu”.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Żaby odejdą od ciebie i twoich domostw, od twojej służby i twego ludu, a pozostaną tylko w Nilu.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Odejdą żaby od ciebie, z twoich domów i od twoich sług, i od twojego ludu. Zostaną tylko w Rzece.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усунені будуть жаби від тебе, і від ваших хат і від кімнат і від твоїх рабів і від твого народу; остануться тільки у ріці.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Żaby ustąpią od ciebie, z twoich domów i od twojego ludu, a pozostaną tylko w rzece.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kapłani uprawiający magię uczynili to samo za pomocą swych sztuk tajemnych i sprawili, że żaby wyszły na ziemię egipską.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2024-05-01T15:56:58Z</dcterms:modified>
</cp:coreProperties>
</file>