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uczynili tak też wróżbici swoimi tajemnymi (zaklęciami), (oni) też sprowadzili żaby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2024-05-01T19:08:26Z</dcterms:modified>
</cp:coreProperties>
</file>