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zaś Mojżesza i Aarona, i powiedział: Wstawcie się* u JAHWE, aby oddalił żaby ode mnie i od mojego ludu, a wypuszczę lud, aby złożyli JAHWE ofiarę.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za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2024-05-01T14:26:50Z</dcterms:modified>
</cp:coreProperties>
</file>