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zapytał: Powiedz, kiedy mam się wstawić za tobą, za twoimi sługami i ludem, aby uwolnić od żab ciebie i twoje pałace, tak by żaby 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odpowiedział faraonowi: Dam ci ten zaszczyt.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mam się modlić za ciebie, za twoje sługi i za twój lud, aby wyginęły żaby u ciebie i w twoich domach,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tylko te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Poczczę cię tem, a powiedz, kiedy się modlić mam za cię, i za sługi twoje, i za lud twój, aby wytracone były żaby od ciebie, i z domów twoich,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Postanów mi czas, kiedy się mam modlić za cię i za sługi twoje, i za lud twój, aby były odpędzone żaby od ciebie i od domu twego, i od sług twoich, i od ludu twego,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faraonowi: Powiedz mi, kiedy mam prosić za ciebie, za twoje sługi i za lud twój, by Pan oddalił żaby od ciebie i od domów twoich, 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Racz mi powiedzieć, kiedy mam się wstawić za tobą i za sługami twymi, i za ludem twoim, aby wyginęły żaby u ciebie i w pałacach twoich, a 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zadość słowom Mojżesza i żaby wyginęły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Mojżesza. Żaby pozdychały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Mojżesza: wyzdychały żaby po domach, po podwórzach i 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Wyzdychały żaby w domach, na podwórzach i 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вигинули жаби з хат і з кімнат і з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uczynił według słów Mojżesza, więc żaby pozdychały w domach, na podwórzach oraz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do faraona: ”Bądź łaskaw powiedzieć mi, kiedy mam upraszać za tobą i twoimi sługami, i twoim ludem, by żaby wyginęły u ciebie i w twoich domach.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2024-05-01T22:18:11Z</dcterms:modified>
</cp:coreProperties>
</file>