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Wstań wcześnie rano i ustaw się przed faraonem, i powiedz mu: Tak mówi JAHWE, Bóg Hebrajczyków: Wypuść mój lud,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polecił Mojżeszowi: Wstań wcześnie rano, staw się przed faraonem i przekaż mu: Tak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Wstań rano, stań przed faraonem i powiedz mu: Tak mówi JAHWE, Bóg Hebrajczyków: Wypuść mój lud,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rano, a stań przed Faraonem, i mów do niego: Tak mówi Pan, Bóg Hebrejczyków: Wypuść lud mój, aby mi służył: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Rano powstań i stań przed Faraonem, i rzeczesz do niego: To mówi JAHWE Bóg Hebrejczyków: Puść lud mój, aby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rano i pójdź do faraona, i powiedz mu: To mówi Pan, Bóg Hebrajczyków: Wypuść lud mój,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wcześnie rano i idź do faraona, i powiedz mu: Tak mówi Pan, Bóg Hebrajczyków: Wypuść lud mój,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Wstań wczesnym rankiem, stań przed faraonem i powiedz mu: Tak rozkazał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„Wstań o świcie, idź do faraona i oznajmij mu: «To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 - Wstań wcześnie rano, stań przed faraonem i powiedz mu: Tak mówi Jahwe, Bóg Hebrajczyków: ”Puść mój lud, aby mogli mi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Wstań wcześnie rano i staw się przed faraonem i powiedz do niego: 'To mówi Bóg, Bóg Hebrajczyków - wypuść Mój lud, aby mogli Mi służyć,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Встань вранці і стань перед Фараоном і скажеш до нього: Так говорить Господь Бог євреїв: Відішли мій нарід, щоб мені послужили.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Mojżesza: Wstań rano, staw się przed faraonem oraz mu powiedz: Tak mówi WIEKUISTY, Bóg Ebrejczyków: Uwolnij Mój lud, aby Mi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”Wstań wczesnym rankiem, by stanąć przed faraonem, i powiedz mu: ʼTak rzekł JAHWE, Bóg Hebrajczyków: ”Odpraw mój lud, żeby mogli mi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2024-04-30T07:32:41Z</dcterms:modified>
</cp:coreProperties>
</file>