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4"/>
        <w:gridCol w:w="5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ty odmówisz ich wypuszczenia i będziesz go nadal* zatrzymywał,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będziesz uparcie odmawiał jego wypuszczenia i nadal go zatrzymywał,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będziesz się wzbraniał go wypuścić i nadal będziesz go zatrzymywał;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jeźli go ty nie będziesz chciał wypuścić, ale jeszcze zatrzymywać go będziesz: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się jeszcze wzbraniasz i zatrzymawasz 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ich nie wypuścisz, a będziesz ich jeszcze zatrzymywał,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jeżeli będziesz się wzbraniał go wypuścić i jeszcze go będziesz chciał zatrzymać,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będziesz chciał ich wypuścić i jeszcze będziesz ich zatrzymywał,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pozwolisz im wyjść i nadal będziesz ich siłą zatrzymywał,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nie zechcesz [ich] wypuścić i jeszcze nadal będziesz ich ujarzmiał,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odmówisz wypuszczenia [ich] i dalej będziesz ich zatrzymywał,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ж, отже, не хочеш відіслати мій нарід, але ще його задержиш,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jeżeli nie zechcesz go uwolnić i jeszcze będziesz ich zatrzymywał,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dalej będziesz się wzbraniał ich odprawić i jeszcze będziesz ich zatrzymywał,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nadal, &lt;x&gt;20 9:2&lt;/x&gt;L.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2024-04-30T05:38:51Z</dcterms:modified>
</cp:coreProperties>
</file>