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grad i ogień,* idący raz po raz ku ziemi pośród gradu, były bardzo gwałtowne, takie, jakim podobnych nie było w całej ziemi egipskiej,** odkąd stała się narodem.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8:7&lt;/x&gt;; &lt;x&gt;730 16:21&lt;/x&gt;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w Egipcie, </w:t>
      </w:r>
      <w:r>
        <w:rPr>
          <w:rtl/>
        </w:rPr>
        <w:t>במצרים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2024-04-30T07:04:37Z</dcterms:modified>
</cp:coreProperties>
</file>