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 twoi słudzy – wiem, że jeszcze nie odczuwacie strachu przed obliczem JAHWE,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2024-04-30T04:34:01Z</dcterms:modified>
</cp:coreProperties>
</file>