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Ogień Boży* spadł z nieba, spalił trzodę i sługi i pochłonął je!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Boży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2024-03-29T12:41:25Z</dcterms:modified>
</cp:coreProperties>
</file>