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ten jeszcze mówił, przyszedł następny, mówiąc: Chaldejczycy* wystawili trzy oddziały, napadli na wielbłądy i zabrali je, a sługi pozabijali ostrzem miecza! Uszedłem tylko ja sam, aby donieść ci (o tym).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Chaldejczycy :  może  ozn.  plemiona  koczownicze z dorzecza Eufratu.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2024-04-24T13:05:28Z</dcterms:modified>
</cp:coreProperties>
</file>