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5"/>
        <w:gridCol w:w="3692"/>
        <w:gridCol w:w="3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urodziło mu się siedmiu synów* i trzy 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Urodziło mu się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urodziło mu się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urodziło mu się siedm synów, a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urodziło mu się siedm synów a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urodziło mu się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Urodziło mu się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Urodziło mu się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ж в нього сім синів і три дочки.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Urodziło mu się siedmiu synów oraz 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urodziło mu się siedmiu synów i trzy 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2024-04-19T18:28:32Z</dcterms:modified>
</cp:coreProperties>
</file>