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6"/>
        <w:gridCol w:w="6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szatana: Skąd przybywasz? A szatan odpowiedział JAHWE tymi słowy: Z krążenia po ziemi i z przechadzania się po niej.*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2024-04-20T05:06:41Z</dcterms:modified>
</cp:coreProperties>
</file>