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ukryłeś w swym sercu, taki był chyba Twój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wszystko w swoim sercu, wiem jednak, że to jest z 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skrył w sercu twojem, wiem jednak, że to jest z 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to kryjesz w sercu twoim: wszakże wiem, iż wszytko 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ukrywasz w swym sercu, wiem, że to zamierzałeś.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skryłeś to w swoim sercu, wiem, że taka była twoja wola: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 swoim sercu, wiem, że było to Twoją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wszystko w swym sercu, lecz już poznałem Twoje zamiary: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wprawdzie w swym sercu, lecz wiem, że było to Twoim zamierzeniem.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це в собі, знаю, що все можеш, ніщо ж Тобі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to skryłeś w swoim sercu; wiem, że tak sobie umyśliłeś.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ukryłeś te rzeczy w swym sercu. Dobrze wiem, że są one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2024-05-01T23:33:09Z</dcterms:modified>
</cp:coreProperties>
</file>