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krainy ciemnej jak mrok cienia śmierci,* pozbawionej porządków,** zionącej*** niczym (gęsty) mrok.****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porządków, </w:t>
      </w:r>
      <w:r>
        <w:rPr>
          <w:rtl/>
        </w:rPr>
        <w:t>סְדָרִים</w:t>
      </w:r>
      <w:r>
        <w:rPr>
          <w:rtl w:val="0"/>
        </w:rPr>
        <w:t xml:space="preserve"> (sedarim),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świecącej, </w:t>
      </w:r>
      <w:r>
        <w:rPr>
          <w:rtl/>
        </w:rPr>
        <w:t>וַּתֹפַע</w:t>
      </w:r>
      <w:r>
        <w:rPr>
          <w:rtl w:val="0"/>
        </w:rPr>
        <w:t xml:space="preserve"> , co w języku polskim byłoby wewnętrzną sprzecznością.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krainy wiecznej ciemności, której brak promyka ani oglądania życia przez śmiertelnych G, εἰς γῆν σκότους αἰωνίου οὗ οὐκ ἔστιν φέγγος οὐδὲ ὁρᾶν ζωὴν βροτῶν. Niektórzy widzą w tym nawiązanie do znanego babilońskiego poematu o zstąpieniu Isztar do podziemi, &lt;x&gt;220 10:22&lt;/x&gt;L.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2024-05-02T01:44:23Z</dcterms:modified>
</cp:coreProperties>
</file>