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2"/>
        <w:gridCol w:w="210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wy wiecie, wiem i ja, nie odpadam w tym od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odpadam w tym od was, </w:t>
      </w:r>
      <w:r>
        <w:rPr>
          <w:rtl/>
        </w:rPr>
        <w:t>מִּכֶם לֹא־נֹפֵל אָנֹכִי</w:t>
      </w:r>
      <w:r>
        <w:rPr>
          <w:rtl w:val="0"/>
        </w:rPr>
        <w:t xml:space="preserve"> : idiom: nie odstaję w tym od was l. nie jestem od was gorszy, zob. &lt;x&gt;220 12:3&lt;/x&gt;.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2024-04-29T03:08:32Z</dcterms:modified>
</cp:coreProperties>
</file>