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 i nie mogę przejść;* a nad moimi ścieżkami roztoczył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2024-05-03T23:49:22Z</dcterms:modified>
</cp:coreProperties>
</file>