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często lampa bezbożnych gaśnie i dosięga ich zguba? (Lub) bóle zadaje im w swoim gniewie?*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2024-04-29T08:58:54Z</dcterms:modified>
</cp:coreProperties>
</file>