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9"/>
        <w:gridCol w:w="1892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uważnie mego słowa i niech mi to zastąpi wasze pociechy!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2024-04-29T08:23:59Z</dcterms:modified>
</cp:coreProperties>
</file>