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4"/>
        <w:gridCol w:w="52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Znieście mnie, gdy ja będę mówił, a potem możecie wyszydzić moją mowę.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Wysłuchajcie mnie cierpliwie, a potem możecie szydzić z mojej mowy.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Pozwólcie mi mówić, a potem, gdy powiem, naśmiewajcie się 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Znoście mię, a ja będę mówił; a gdy domówię, naśmiewajcie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Znoście mię, a ja mówić będę, a po moich słowach, będzieli się zdało, śmiejcie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Znieście i to, że przemówię, po moim słowie wolno wam będzie szydzić.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Pozwólcie mi mówić, a gdy skończę mowę, możecie szydzić!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Pozwólcie mi mówić, a potem, gdy już powiem, możecie szydzić.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być cierpliwi, gdy skończę mówić, szydźcie sobie 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Dopuśćcie też i mnie do słowa, a potem, gdy ja powiem, możecie szydzić 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Проклинайте мене, я ж говоритиму, тоді не висміватимете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Znieście mnie, choćbym był dla was ciężarem; a po moim przemówieniu, niech każdy mi urąga.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Ścierpcie mnie, a ja będę mówił; i gdy skończę mówić, każdy z was będzie mógł się naigrawać.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2024-04-29T09:47:58Z</dcterms:modified>
</cp:coreProperties>
</file>