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— jak zauważyłeś — utrąca ludzką pychę, lecz ludziom pokornym 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upokorzeni, ty powiesz: Będzie wywyższenie, bo Bóg zbawia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zniżeni będą, ty rzeczesz: Jam jest wywyższon; bo tego, co jest uniżonych oczów, Bóg 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poniży, będzie w sławie, a kto spuści oczy,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uniża, tych, co oczy spuszczają,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poniża pysznego, lecz wybawia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uniża pychę wyniosłych, a wspiera tych, którzy spuszczają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tamci zostaną upokorzeni, a ty będziesz mówił z dumą. Kto jest pokorny,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uniżył, wspomaga zaś tych, którzy mają wzrok spuszczony.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себе упокорив, і скажеш: Звеличився, і спасає того, що схиляє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poniżyli, a ty zawołasz – patrz wyżej; to Bóg wspomoże tego, kto będzie uniżonych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będziesz mówił butnie, na pewno dojdzie do upokorzenia; lecz wybawi on tego, kto oczy ma spuszczone.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2024-05-03T11:42:28Z</dcterms:modified>
</cp:coreProperties>
</file>