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57"/>
        <w:gridCol w:w="3894"/>
        <w:gridCol w:w="3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Job odezwał się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Job: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Hiob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Ijob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Job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zabrał głos Hiob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 Job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Hiob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Hiob na to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 zabrał głos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Підібравши ж Йов каже: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Ijob odpowiedział,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Hiob odezwał się i powiedział: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2024-04-29T01:58:44Z</dcterms:modified>
</cp:coreProperties>
</file>