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śladów uchwyciła się moja noga, strzegłem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kroczy Jego śladem, Jego drogi trzymam się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noga trzymała się jego śladu, przestrzegałem jego drogi i nie zbaczałem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Śladu jego trzymała się noga moja; drogim jego przestrzegał, a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szladem jego szła noga moja, strzegłem drogi jego i nie zstępowałem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Jego śladu przylgnęła moja stopa, Jego drogi strzegłem i nie zbłądziłem.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mocno jego śladu; jego drogą szedłem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noga trzymała się Jego śladu, strzegłem Jego drogi i z niej 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kroczą drogą, którą On wytyczył, uważam, żeby ani na krok z niej nie zboczyć.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Śladami Jego stóp postępuje moja noga, strzegę Jego drogi i nie zbaczam.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ж в його заповідях, бо я зберіг його дороги, і не зверну.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stopa trzymała się silnie Jego śladów; przestrzegałem Jego drogi i nie zbaczałem.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Kroków jego chwyciła się moja stopa; drogi jego strzegłem, a nie zbaczam.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2024-04-29T02:41:33Z</dcterms:modified>
</cp:coreProperties>
</file>