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przykazań Jego warg nie odstępowałem, ponad mą codzienną rację ceniłem wypowiedzi 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ponad mą codzienną rację ceniłem wypowiedzi Jego ust : wg G: w moim wnętrzu zaś ukryłem Jego słowa, ἐν δὲ κόλπῳ μου ἔκρυψα ῥήματα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2024-04-29T02:06:01Z</dcterms:modified>
</cp:coreProperties>
</file>