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niepokoję się przed Jego obliczem, zastanawiam się i boję się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2024-04-28T20:44:37Z</dcterms:modified>
</cp:coreProperties>
</file>