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rozmiękczył moje serce,* Wszechmocny zaniepokoił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odebrał mi odwagę.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2024-04-29T06:00:50Z</dcterms:modified>
</cp:coreProperties>
</file>