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(szukam) Jego działania – i nie dostrzegam; zwrócił się ku prawej?* Nie 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Sprawdzam z lewej — nie dostrzegam działania. Sprawdzam z prawej?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także nic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lewo, gdzie on działa, a nie oglądam go; idę na prawo, a nie widzę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w lewo, choćby zatrudniony był, nie oglądam go; ukryłliby się w prawo, nie ujrzę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lewo, cóż uczynię? Nie uchwycę go. Jeśli się obrócę w prawo, nie ujźrzę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północy przy działaniu Go nie widzę, na południe się zwrócił? Nie dojrzę.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szukam go po lewej stronie, nie dostrzegam go, gdy się ukrywa po prawej, też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lewo, gdzie On działa, również Go nie widzę, ukrył się, na prawo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Go po lewej stronie - nie widzę, zwracam się w prawo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na Północy, nie widzę Go, zwracam się na Południe, także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 ліва він (щось) зробить, і не взнаю. Обійме правицею, і не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lewej, choć może działa – nie mogę Go dojrzeć; ukrywa się po prawej – ale też Go nie ujrzę.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lewo, gdzie on pracuje, lecz nie mogę go zobaczyć; on udaje się w prawo, lecz ja go nie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naprzód, wstecz, z lewej, z prawej : idiom odnoszący  się  do  kierunków  geograficznych, odpowiednio: wschód, zachód, północ,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2024-04-29T02:03:00Z</dcterms:modified>
</cp:coreProperties>
</file>