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2"/>
        <w:gridCol w:w="3684"/>
        <w:gridCol w:w="3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Bildad z Szuach odezwał się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Bildad z Szuach: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Bildad z Szuach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Bildad Suhytczyk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Baldad Suchtczyk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Bildad z Szu ach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Bildad z Szuach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głos Bildad z Szuach: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Bildad z Szuach: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Bildad z Szuach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Валдад Савхіт,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odparł Bildat z Szuach,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Bildad Szuchita odezwał się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2024-04-29T22:30:10Z</dcterms:modified>
</cp:coreProperties>
</file>