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2"/>
        <w:gridCol w:w="1350"/>
        <w:gridCol w:w="66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więc śmiertelnik może być sprawiedliwy przed Bogiem?* I jak może być czysty ten, kto urodził się z kobiety?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4:17-19&lt;/x&gt;; &lt;x&gt;220 9:2&lt;/x&gt;; &lt;x&gt;220 15:14-16&lt;/x&gt;; &lt;x&gt;230 143:2&lt;/x&gt;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2024-04-29T22:49:52Z</dcterms:modified>
</cp:coreProperties>
</file>