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1874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 w niego i nie oszczędzi, z jego ręki będzie uciekał w popłochu.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2024-05-06T04:47:23Z</dcterms:modified>
</cp:coreProperties>
</file>