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 wołającego o pomoc, i sierotę, i tego, który miał wspierającego.*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2024-04-29T18:35:34Z</dcterms:modified>
</cp:coreProperties>
</file>