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Przyodziewałem się w sprawiedliwość i okrywała mnie, moja prawość była mi niczym płaszcz i zawój.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2024-04-29T19:34:23Z</dcterms:modified>
</cp:coreProperties>
</file>