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niewidomego, byłem też nogami dla chromego.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niewidomego, byłem nogami dla osób 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ślepego, a nogami dla chromego.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okiem ślepemu, a nogą chromemu.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okiem ślepemu, a nogą chromemu.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Niewidomemu byłem oczami, chromemu służyłem za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oczyma dla ślepego i nogami dla chromego.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okiem ślepego i nogami chromego.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ślepego byłem oczyma, dla chromego -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byłem ślepemu, a nogami dla chromego,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Оком був я сліпий, ногою ж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okiem dla ślepego i nogą dla chromego.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Oczami stałem się dla ślepego i nogami byłem dla kulawego.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2024-04-29T20:10:41Z</dcterms:modified>
</cp:coreProperties>
</file>