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56"/>
        <w:gridCol w:w="3007"/>
        <w:gridCol w:w="4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Łamałem kły krzywdziciela i wyrywałem zdobycz z 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Łamałem przy tym kły krzywdzicieli i wyrywałem zdobycz z ich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kruszyłem szczękę niegodziwca, a z jego zębów wydzierałem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kruszyłem szczęki złośnika, a z zębów jego wydzierałem łup.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Kruszyłem szczęki przewrotnika a z zębów jego wydzierałem korzyść.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rozbijałem szczęki łotrowi i z zębów mu łup wydzierałem.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Kruszyłem szczęki krzywdziciela I wyrywałem łup z 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Miażdżyłem szczęki złoczyńcy i z jego zębów łup wydzierałem.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Złemu skruszyłem szczękę i łup mu wyrwałem z 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Kruszyłem szczękę złoczyńcy i łup mu z zębów wyrywałem.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знищив челюсті безбожних, я вирвав грабунок з посеред їхніх зубів.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Kruszyłem szczęki krzywdziciela i wydzierałem zdobycz z jego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łamałem szczęki złoczyńcy, a z jego zębów wyrywałem zdobycz.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2024-04-29T19:13:08Z</dcterms:modified>
</cp:coreProperties>
</file>